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001</w:t>
      </w:r>
      <w:r>
        <w:rPr>
          <w:rFonts w:ascii="Times New Roman" w:eastAsia="Times New Roman" w:hAnsi="Times New Roman" w:cs="Times New Roman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</w:t>
      </w:r>
      <w:r>
        <w:rPr>
          <w:rFonts w:ascii="Times New Roman" w:eastAsia="Times New Roman" w:hAnsi="Times New Roman" w:cs="Times New Roman"/>
          <w:sz w:val="28"/>
          <w:szCs w:val="28"/>
        </w:rPr>
        <w:t>Михеева,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Style w:val="cat-UserDefinedgrp-33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деле имеется конверт с отметкой «истек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хранения».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</w:t>
      </w:r>
      <w:r>
        <w:rPr>
          <w:rFonts w:ascii="Times New Roman" w:eastAsia="Times New Roman" w:hAnsi="Times New Roman" w:cs="Times New Roman"/>
          <w:sz w:val="28"/>
          <w:szCs w:val="28"/>
        </w:rPr>
        <w:t>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материалам.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613426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подвергнуть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нистративному штрафу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00 </w:t>
      </w:r>
      <w:r>
        <w:rPr>
          <w:rFonts w:ascii="Times New Roman" w:eastAsia="Times New Roman" w:hAnsi="Times New Roman" w:cs="Times New Roman"/>
          <w:sz w:val="28"/>
          <w:szCs w:val="28"/>
        </w:rPr>
        <w:t>коп./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КПП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860101001, ОКТМО 71826000,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.В. Михеева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3">
    <w:name w:val="cat-UserDefined grp-33 rplc-23"/>
    <w:basedOn w:val="DefaultParagraphFont"/>
  </w:style>
  <w:style w:type="character" w:customStyle="1" w:styleId="cat-UserDefinedgrp-33rplc-33">
    <w:name w:val="cat-UserDefined grp-3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